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2116" w14:textId="77777777" w:rsidR="00356677" w:rsidRPr="00CF1C7F" w:rsidRDefault="00A2525A" w:rsidP="001D1410">
      <w:pPr>
        <w:rPr>
          <w:rFonts w:ascii="Times New Roman" w:hAnsi="Times New Roman" w:cs="Times New Roman"/>
          <w:b/>
          <w:sz w:val="24"/>
          <w:szCs w:val="24"/>
        </w:rPr>
      </w:pPr>
      <w:r w:rsidRPr="00CF1C7F">
        <w:rPr>
          <w:rFonts w:ascii="Times New Roman" w:hAnsi="Times New Roman" w:cs="Times New Roman"/>
          <w:b/>
          <w:sz w:val="24"/>
          <w:szCs w:val="24"/>
        </w:rPr>
        <w:t>Доброго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 дня!  Я</w:t>
      </w:r>
      <w:r w:rsidR="002552E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 житель міста Миколаєва і</w:t>
      </w:r>
      <w:r w:rsidR="002552E2">
        <w:rPr>
          <w:rFonts w:ascii="Times New Roman" w:hAnsi="Times New Roman" w:cs="Times New Roman"/>
          <w:b/>
          <w:sz w:val="24"/>
          <w:szCs w:val="24"/>
        </w:rPr>
        <w:t>,</w:t>
      </w:r>
      <w:r w:rsidRPr="00CF1C7F">
        <w:rPr>
          <w:rFonts w:ascii="Times New Roman" w:hAnsi="Times New Roman" w:cs="Times New Roman"/>
          <w:b/>
          <w:sz w:val="24"/>
          <w:szCs w:val="24"/>
        </w:rPr>
        <w:t xml:space="preserve"> як кож</w:t>
      </w:r>
      <w:r w:rsidR="002552E2">
        <w:rPr>
          <w:rFonts w:ascii="Times New Roman" w:hAnsi="Times New Roman" w:cs="Times New Roman"/>
          <w:b/>
          <w:sz w:val="24"/>
          <w:szCs w:val="24"/>
        </w:rPr>
        <w:t xml:space="preserve">ен </w:t>
      </w:r>
      <w:r w:rsidRPr="00CF1C7F">
        <w:rPr>
          <w:rFonts w:ascii="Times New Roman" w:hAnsi="Times New Roman" w:cs="Times New Roman"/>
          <w:b/>
          <w:sz w:val="24"/>
          <w:szCs w:val="24"/>
        </w:rPr>
        <w:t>українець</w:t>
      </w:r>
      <w:r w:rsidR="002552E2">
        <w:rPr>
          <w:rFonts w:ascii="Times New Roman" w:hAnsi="Times New Roman" w:cs="Times New Roman"/>
          <w:b/>
          <w:sz w:val="24"/>
          <w:szCs w:val="24"/>
        </w:rPr>
        <w:t>,</w:t>
      </w:r>
      <w:r w:rsidRPr="00CF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C" w:rsidRPr="00CF1C7F">
        <w:rPr>
          <w:rFonts w:ascii="Times New Roman" w:hAnsi="Times New Roman" w:cs="Times New Roman"/>
          <w:b/>
          <w:sz w:val="24"/>
          <w:szCs w:val="24"/>
        </w:rPr>
        <w:t xml:space="preserve">31 березня 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обирав президента. Перебуваючи у кабінці для голосування</w:t>
      </w:r>
      <w:r w:rsidR="00224098" w:rsidRPr="00CF1C7F">
        <w:rPr>
          <w:rFonts w:ascii="Times New Roman" w:hAnsi="Times New Roman" w:cs="Times New Roman"/>
          <w:b/>
          <w:sz w:val="24"/>
          <w:szCs w:val="24"/>
        </w:rPr>
        <w:t>,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помітив як поруч зі мною, у сусідній кабінці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,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спрацьовує фотоспалах. 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Я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знав, що заповнений 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виборчий 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бюлетень не м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 xml:space="preserve">ожна 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фотографувати</w:t>
      </w:r>
      <w:r w:rsidR="00E12CF8" w:rsidRPr="00CF1C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 xml:space="preserve"> тому 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одразу звернувся до спостерігачів 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>та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повідомив про 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>це</w:t>
      </w:r>
      <w:r w:rsidR="002552E2">
        <w:rPr>
          <w:rFonts w:ascii="Times New Roman" w:hAnsi="Times New Roman" w:cs="Times New Roman"/>
          <w:b/>
          <w:sz w:val="24"/>
          <w:szCs w:val="24"/>
        </w:rPr>
        <w:t>й факт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. Розкажіть</w:t>
      </w:r>
      <w:r w:rsidR="00224098" w:rsidRPr="00CF1C7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224098" w:rsidRPr="00CF1C7F">
        <w:rPr>
          <w:rFonts w:ascii="Times New Roman" w:hAnsi="Times New Roman" w:cs="Times New Roman"/>
          <w:b/>
          <w:sz w:val="24"/>
          <w:szCs w:val="24"/>
        </w:rPr>
        <w:t xml:space="preserve"> будь</w:t>
      </w:r>
      <w:r w:rsidR="00224098" w:rsidRPr="00CF1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лас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ка, які ще є види правопорушень і як правильно реагувати 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на них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 свідомим громадянам.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Дякую!</w:t>
      </w:r>
    </w:p>
    <w:p w14:paraId="4078394F" w14:textId="77777777" w:rsidR="001D1410" w:rsidRPr="00CF1C7F" w:rsidRDefault="001D1410" w:rsidP="001D14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C7F">
        <w:rPr>
          <w:rFonts w:ascii="Times New Roman" w:hAnsi="Times New Roman" w:cs="Times New Roman"/>
          <w:b/>
          <w:sz w:val="24"/>
          <w:szCs w:val="24"/>
        </w:rPr>
        <w:t>Микола Гнатюк</w:t>
      </w:r>
    </w:p>
    <w:p w14:paraId="5F3B7054" w14:textId="77777777" w:rsidR="00356677" w:rsidRPr="00CF1C7F" w:rsidRDefault="00356677">
      <w:pPr>
        <w:rPr>
          <w:rFonts w:ascii="Times New Roman" w:hAnsi="Times New Roman" w:cs="Times New Roman"/>
          <w:sz w:val="24"/>
          <w:szCs w:val="24"/>
        </w:rPr>
      </w:pPr>
    </w:p>
    <w:p w14:paraId="06511E30" w14:textId="77777777" w:rsidR="0060708A" w:rsidRPr="00CF1C7F" w:rsidRDefault="00356677" w:rsidP="0060708A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CF1C7F">
        <w:t>Перш за все</w:t>
      </w:r>
      <w:r w:rsidR="00224098" w:rsidRPr="00CF1C7F">
        <w:rPr>
          <w:lang w:val="ru-RU"/>
        </w:rPr>
        <w:t>,</w:t>
      </w:r>
      <w:r w:rsidRPr="00CF1C7F">
        <w:t xml:space="preserve"> хочу </w:t>
      </w:r>
      <w:r w:rsidR="0060708A" w:rsidRPr="00CF1C7F">
        <w:t>нагадати, що п</w:t>
      </w:r>
      <w:r w:rsidRPr="00CF1C7F">
        <w:t xml:space="preserve">овторне голосування відбудеться </w:t>
      </w:r>
      <w:r w:rsidRPr="00CF1C7F">
        <w:rPr>
          <w:b/>
        </w:rPr>
        <w:t>21 квітня</w:t>
      </w:r>
      <w:r w:rsidRPr="00CF1C7F">
        <w:t xml:space="preserve">. </w:t>
      </w:r>
      <w:r w:rsidR="00352E8B" w:rsidRPr="00CF1C7F">
        <w:t>Вважаю, що кож</w:t>
      </w:r>
      <w:r w:rsidR="0060708A" w:rsidRPr="00CF1C7F">
        <w:t>ний</w:t>
      </w:r>
      <w:r w:rsidR="00352E8B" w:rsidRPr="00CF1C7F">
        <w:t xml:space="preserve"> свідомий громадянин має прийти </w:t>
      </w:r>
      <w:r w:rsidRPr="00CF1C7F">
        <w:t xml:space="preserve">на </w:t>
      </w:r>
      <w:r w:rsidR="00352E8B" w:rsidRPr="00CF1C7F">
        <w:t>ви</w:t>
      </w:r>
      <w:r w:rsidR="00DE448D" w:rsidRPr="00CF1C7F">
        <w:t>борч</w:t>
      </w:r>
      <w:r w:rsidRPr="00CF1C7F">
        <w:t>у</w:t>
      </w:r>
      <w:r w:rsidR="00DE448D" w:rsidRPr="00CF1C7F">
        <w:t xml:space="preserve"> дільниц</w:t>
      </w:r>
      <w:r w:rsidRPr="00CF1C7F">
        <w:t xml:space="preserve">ю </w:t>
      </w:r>
      <w:r w:rsidR="00DE448D" w:rsidRPr="00CF1C7F">
        <w:t xml:space="preserve">та зробити свій </w:t>
      </w:r>
      <w:r w:rsidR="0060708A" w:rsidRPr="00CF1C7F">
        <w:t xml:space="preserve">вільний </w:t>
      </w:r>
      <w:r w:rsidR="00DE448D" w:rsidRPr="00CF1C7F">
        <w:t>вибір.</w:t>
      </w:r>
      <w:r w:rsidR="0060708A" w:rsidRPr="00CF1C7F">
        <w:t xml:space="preserve"> </w:t>
      </w:r>
    </w:p>
    <w:p w14:paraId="70FFB87A" w14:textId="77777777" w:rsidR="00A2525A" w:rsidRPr="00CF1C7F" w:rsidRDefault="00CF1C7F" w:rsidP="00E12CF8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CF1C7F">
        <w:t>Д</w:t>
      </w:r>
      <w:r w:rsidR="00DE448D" w:rsidRPr="00CF1C7F">
        <w:t>ля того</w:t>
      </w:r>
      <w:r w:rsidRPr="00CF1C7F">
        <w:t>,</w:t>
      </w:r>
      <w:r w:rsidR="00DE448D" w:rsidRPr="00CF1C7F">
        <w:t xml:space="preserve"> щоб не допустити </w:t>
      </w:r>
      <w:r w:rsidR="00356677" w:rsidRPr="00CF1C7F">
        <w:t xml:space="preserve">будь-яких </w:t>
      </w:r>
      <w:r w:rsidR="00DE448D" w:rsidRPr="00CF1C7F">
        <w:t xml:space="preserve">незаконних маніпуляцій </w:t>
      </w:r>
      <w:r w:rsidR="0060708A" w:rsidRPr="00CF1C7F">
        <w:t xml:space="preserve">у день </w:t>
      </w:r>
      <w:r w:rsidR="00DE448D" w:rsidRPr="00CF1C7F">
        <w:t xml:space="preserve"> голосування</w:t>
      </w:r>
      <w:r w:rsidRPr="00CF1C7F">
        <w:t xml:space="preserve"> на виборчих дільницях</w:t>
      </w:r>
      <w:r w:rsidR="00DE448D" w:rsidRPr="00CF1C7F">
        <w:t xml:space="preserve">, </w:t>
      </w:r>
      <w:r w:rsidRPr="00CF1C7F">
        <w:t xml:space="preserve">сьогодні </w:t>
      </w:r>
      <w:r w:rsidR="0060708A" w:rsidRPr="00CF1C7F">
        <w:t>розповім</w:t>
      </w:r>
      <w:r w:rsidRPr="00CF1C7F">
        <w:t xml:space="preserve"> вам</w:t>
      </w:r>
      <w:r w:rsidR="0060708A" w:rsidRPr="00CF1C7F">
        <w:t xml:space="preserve"> про види правопорушень та відповідальність за їх вчинення.</w:t>
      </w:r>
    </w:p>
    <w:p w14:paraId="1D55247F" w14:textId="77777777" w:rsidR="00E12CF8" w:rsidRPr="00CF1C7F" w:rsidRDefault="00E12CF8" w:rsidP="00FC6F7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Шановні українці,</w:t>
      </w:r>
      <w:r w:rsidR="00224098"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4005"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будьте уважні: </w:t>
      </w: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якщо ви стали свідком нижчезазначених правопорушень, негайно звертайтеся до голови відповідної виборчої комісії,  офіційних спостерігачів та поліції!</w:t>
      </w:r>
    </w:p>
    <w:p w14:paraId="6665DF7F" w14:textId="77777777" w:rsidR="00FC6F76" w:rsidRPr="00CF1C7F" w:rsidRDefault="00FC6F76" w:rsidP="00FC6F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12CF8" w:rsidRPr="002552E2" w14:paraId="15F65CBB" w14:textId="77777777" w:rsidTr="00E12CF8">
        <w:tc>
          <w:tcPr>
            <w:tcW w:w="4927" w:type="dxa"/>
          </w:tcPr>
          <w:p w14:paraId="6D3BF04A" w14:textId="77777777" w:rsidR="00E12CF8" w:rsidRPr="002552E2" w:rsidRDefault="00E12CF8" w:rsidP="00255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Порушення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928" w:type="dxa"/>
          </w:tcPr>
          <w:p w14:paraId="2F7E28F7" w14:textId="77777777" w:rsidR="00E12CF8" w:rsidRPr="002552E2" w:rsidRDefault="00E12CF8" w:rsidP="007E41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Відповідальніст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ь </w:t>
            </w:r>
            <w:r w:rsidR="00C2276C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(</w:t>
            </w:r>
            <w:proofErr w:type="spellStart"/>
            <w:r w:rsidR="002552E2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>в</w:t>
            </w:r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>ид</w:t>
            </w:r>
            <w:proofErr w:type="spellEnd"/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окарання)</w:t>
            </w:r>
          </w:p>
        </w:tc>
      </w:tr>
      <w:tr w:rsidR="00E12CF8" w:rsidRPr="002552E2" w14:paraId="6020D415" w14:textId="77777777" w:rsidTr="00E12CF8">
        <w:tc>
          <w:tcPr>
            <w:tcW w:w="4927" w:type="dxa"/>
          </w:tcPr>
          <w:p w14:paraId="275032F9" w14:textId="77777777" w:rsidR="00E12CF8" w:rsidRPr="002552E2" w:rsidRDefault="003856B4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идача  виборчого бюлетеня для голосування особі без документа, який підтверджує громадянство України;</w:t>
            </w:r>
          </w:p>
          <w:p w14:paraId="4AC04768" w14:textId="77777777" w:rsidR="00E12CF8" w:rsidRPr="002552E2" w:rsidRDefault="00E12CF8" w:rsidP="00E12CF8">
            <w:pPr>
              <w:pStyle w:val="a4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4D804F86" w14:textId="77777777"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демонстрація заповненого виборчого бюлетеня стороннім особам;</w:t>
            </w:r>
          </w:p>
          <w:p w14:paraId="4E77B35A" w14:textId="77777777"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61285E35" w14:textId="77777777"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винесення виборчого бюлетеня за межі виборчої дільниці; </w:t>
            </w:r>
          </w:p>
          <w:p w14:paraId="64B30147" w14:textId="77777777"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4244DB75" w14:textId="77777777"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фото-, відео зйомка заповнених  виборчих бюлетенів; </w:t>
            </w:r>
          </w:p>
          <w:p w14:paraId="66A3E919" w14:textId="77777777"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39325CDE" w14:textId="77777777"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голосування більш ніж один раз;</w:t>
            </w:r>
          </w:p>
          <w:p w14:paraId="5C2182FE" w14:textId="77777777"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0CAB3C05" w14:textId="77777777" w:rsidR="00E12CF8" w:rsidRPr="002552E2" w:rsidRDefault="00E12CF8" w:rsidP="002552E2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отримання виборчого бюлетеня  від іншої особи, крім уповноваженого члена комісії, який видає виборчий бюлетень.</w:t>
            </w:r>
          </w:p>
        </w:tc>
        <w:tc>
          <w:tcPr>
            <w:tcW w:w="4928" w:type="dxa"/>
          </w:tcPr>
          <w:p w14:paraId="202A34F4" w14:textId="77777777"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штраф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1700 до 5100 грн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14:paraId="0E3E43C5" w14:textId="77777777"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виправні роботи строком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обмеження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  <w:p w14:paraId="05BA88DA" w14:textId="77777777"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12CF8" w:rsidRPr="002552E2" w14:paraId="7D9B55DD" w14:textId="77777777" w:rsidTr="002552E2">
        <w:trPr>
          <w:trHeight w:val="1978"/>
        </w:trPr>
        <w:tc>
          <w:tcPr>
            <w:tcW w:w="4927" w:type="dxa"/>
          </w:tcPr>
          <w:p w14:paraId="66750F01" w14:textId="77777777" w:rsidR="003856B4" w:rsidRPr="002552E2" w:rsidRDefault="00D96D5D" w:rsidP="00FC6F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  <w:shd w:val="clear" w:color="auto" w:fill="FFFFFF"/>
              </w:rPr>
              <w:t xml:space="preserve">прийняття пропозиції, обіцянки або одержання виборцем </w:t>
            </w:r>
            <w:r w:rsidRPr="002552E2">
              <w:rPr>
                <w:color w:val="000000" w:themeColor="text1"/>
              </w:rPr>
              <w:t xml:space="preserve">коштів, іншого майна, переваг,  пільг, нематеріальних активів </w:t>
            </w:r>
            <w:r w:rsidRPr="002552E2">
              <w:rPr>
                <w:color w:val="000000" w:themeColor="text1"/>
                <w:shd w:val="clear" w:color="auto" w:fill="FFFFFF"/>
              </w:rPr>
              <w:t>за вчинення чи невчинення будь-яких дій, пов’язаних з безпосередньою реалізацією свого виборчого права або права голосу</w:t>
            </w:r>
            <w:r w:rsidR="0047295C" w:rsidRPr="002552E2">
              <w:rPr>
                <w:color w:val="000000" w:themeColor="text1"/>
              </w:rPr>
              <w:t>;</w:t>
            </w:r>
          </w:p>
          <w:p w14:paraId="33CD905A" w14:textId="77777777" w:rsidR="00FC6F76" w:rsidRPr="002552E2" w:rsidRDefault="00FC6F76" w:rsidP="00FC6F76">
            <w:pPr>
              <w:pStyle w:val="a3"/>
              <w:spacing w:before="0" w:beforeAutospacing="0" w:after="0" w:afterAutospacing="0"/>
              <w:ind w:left="66"/>
              <w:jc w:val="both"/>
              <w:rPr>
                <w:color w:val="000000" w:themeColor="text1"/>
              </w:rPr>
            </w:pPr>
          </w:p>
          <w:p w14:paraId="70279141" w14:textId="77777777" w:rsidR="003856B4" w:rsidRPr="002552E2" w:rsidRDefault="00E12CF8" w:rsidP="003856B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</w:rPr>
              <w:t>передача виборчого бюлетеня сторонній особі</w:t>
            </w:r>
            <w:r w:rsidR="0047295C" w:rsidRPr="002552E2">
              <w:rPr>
                <w:color w:val="000000" w:themeColor="text1"/>
                <w:lang w:val="ru-RU"/>
              </w:rPr>
              <w:t>;</w:t>
            </w:r>
          </w:p>
          <w:p w14:paraId="38FC4C2C" w14:textId="77777777" w:rsidR="002552E2" w:rsidRPr="002552E2" w:rsidRDefault="002552E2" w:rsidP="002552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  <w:p w14:paraId="4202FAA4" w14:textId="77777777" w:rsidR="000834F3" w:rsidRPr="002552E2" w:rsidRDefault="00D96D5D" w:rsidP="00BB37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</w:rPr>
              <w:t>п</w:t>
            </w:r>
            <w:r w:rsidR="000834F3" w:rsidRPr="002552E2">
              <w:rPr>
                <w:color w:val="000000" w:themeColor="text1"/>
              </w:rPr>
              <w:t xml:space="preserve">ропозиція,обіцянка, надання виборцю коштів, іншого майна, переваг,  </w:t>
            </w:r>
            <w:r w:rsidR="00A57ED2" w:rsidRPr="002552E2">
              <w:rPr>
                <w:color w:val="000000" w:themeColor="text1"/>
              </w:rPr>
              <w:t xml:space="preserve">пільг, нематеріальних активів </w:t>
            </w:r>
            <w:r w:rsidR="000834F3" w:rsidRPr="002552E2">
              <w:rPr>
                <w:color w:val="000000" w:themeColor="text1"/>
              </w:rPr>
              <w:t xml:space="preserve">за вчинення або </w:t>
            </w:r>
            <w:r w:rsidR="000834F3" w:rsidRPr="002552E2">
              <w:rPr>
                <w:color w:val="000000" w:themeColor="text1"/>
              </w:rPr>
              <w:lastRenderedPageBreak/>
              <w:t>невчинення  будь-яких  дій пов’язаних безпосередньою реалізацією права голосу</w:t>
            </w:r>
            <w:r w:rsidR="0047295C" w:rsidRPr="002552E2">
              <w:rPr>
                <w:color w:val="000000" w:themeColor="text1"/>
              </w:rPr>
              <w:t>.</w:t>
            </w:r>
          </w:p>
          <w:p w14:paraId="07564A6F" w14:textId="77777777"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14:paraId="14724A89" w14:textId="77777777" w:rsidR="00E12CF8" w:rsidRPr="002552E2" w:rsidRDefault="00E12CF8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штраф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1700 до 5100 грн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</w:p>
          <w:p w14:paraId="7FA224CF" w14:textId="77777777" w:rsidR="00E12CF8" w:rsidRPr="002552E2" w:rsidRDefault="002552E2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виправні робот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 строком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обмеження волі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  <w:p w14:paraId="0A6B1E80" w14:textId="77777777"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4A7DCD5F" w14:textId="77777777"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573C8A2E" w14:textId="77777777"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488DEA4A" w14:textId="77777777"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07620216" w14:textId="77777777"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55F6BA5E" w14:textId="77777777"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755880B6" w14:textId="77777777" w:rsidR="003856B4" w:rsidRPr="002552E2" w:rsidRDefault="003856B4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5F4EBAC7" w14:textId="77777777" w:rsidR="00D96D5D" w:rsidRPr="002552E2" w:rsidRDefault="00D96D5D" w:rsidP="00D96D5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обмеження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позбавлення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позбавленням права обіймати певні посади або займатися певною 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діяльністю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 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</w:p>
          <w:p w14:paraId="6A605D73" w14:textId="77777777" w:rsidR="00D96D5D" w:rsidRPr="002552E2" w:rsidRDefault="00D96D5D" w:rsidP="00D96D5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0DEDF9F8" w14:textId="77777777"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12CF8" w:rsidRPr="002552E2" w14:paraId="15C16E0A" w14:textId="77777777" w:rsidTr="00E12CF8">
        <w:tc>
          <w:tcPr>
            <w:tcW w:w="4927" w:type="dxa"/>
          </w:tcPr>
          <w:p w14:paraId="4B39F705" w14:textId="77777777" w:rsidR="00E12CF8" w:rsidRPr="002552E2" w:rsidRDefault="003856B4" w:rsidP="00E820A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</w:t>
            </w:r>
            <w:r w:rsidR="002552E2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ошкодження виборчих скриньок.</w:t>
            </w:r>
          </w:p>
          <w:p w14:paraId="09C65ED9" w14:textId="77777777"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1A31711E" w14:textId="77777777"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14:paraId="75CD4DE8" w14:textId="77777777" w:rsidR="00E12CF8" w:rsidRPr="002552E2" w:rsidRDefault="002552E2" w:rsidP="00BB37F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озбавлення</w:t>
            </w:r>
            <w:r w:rsidR="00BB37FC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волі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5 до 7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позбавленням  права обіймати певні посади або займатися певною діяльністю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 до 3 років.</w:t>
            </w:r>
          </w:p>
          <w:p w14:paraId="6032BE75" w14:textId="77777777" w:rsidR="00BB37FC" w:rsidRPr="002552E2" w:rsidRDefault="00BB37FC" w:rsidP="00BB37F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38A73FD0" w14:textId="77777777" w:rsidR="00A2525A" w:rsidRPr="002552E2" w:rsidRDefault="00A2525A" w:rsidP="00A252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14:paraId="0347E1A9" w14:textId="77777777"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Додаткову корисну інформацію Ви можете знайти за посиланнями:</w:t>
      </w:r>
    </w:p>
    <w:p w14:paraId="77A8D4BA" w14:textId="77777777" w:rsidR="0060708A" w:rsidRPr="002552E2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2F5D697" w14:textId="77777777"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Інформація про вибори Президента України: 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www.cvk. gov.ua/vp_2019/</w:t>
      </w:r>
    </w:p>
    <w:p w14:paraId="4C36225E" w14:textId="77777777"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Державний реєстр виборців: </w:t>
      </w:r>
      <w:hyperlink r:id="rId5" w:history="1">
        <w:r w:rsidRPr="0025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www.drv.gov.ua</w:t>
        </w:r>
      </w:hyperlink>
    </w:p>
    <w:p w14:paraId="53D13CE0" w14:textId="77777777"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Веб-сайт проекту</w:t>
      </w:r>
      <w:r w:rsidR="002552E2"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Міністерства юстиції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«Я МАЮ ПРАВО!»: </w:t>
      </w:r>
      <w:hyperlink r:id="rId6" w:history="1"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uk-UA"/>
          </w:rPr>
          <w:t>www</w:t>
        </w:r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uk-UA"/>
          </w:rPr>
          <w:t>.</w:t>
        </w:r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pravo.minjust.gov.ua</w:t>
        </w:r>
      </w:hyperlink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1D193737" w14:textId="77777777" w:rsidR="0060708A" w:rsidRPr="002552E2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B680AA6" w14:textId="77777777"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14:paraId="116D8210" w14:textId="77777777" w:rsidR="00224098" w:rsidRPr="002552E2" w:rsidRDefault="00224098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312347C0" w14:textId="77777777"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Якщо у вас залишились питання з цього приводу, будь ласка, телефонуйте до Єдиного контакт-центру системи безоплатної правової допомоги за номером </w:t>
      </w:r>
      <w:r w:rsidRPr="0025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0 (800) 213 103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14:paraId="31846379" w14:textId="77777777" w:rsidR="00FE3B23" w:rsidRPr="002552E2" w:rsidRDefault="00FE3B23" w:rsidP="00352E8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sectPr w:rsidR="00FE3B23" w:rsidRPr="002552E2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3068C"/>
    <w:multiLevelType w:val="multilevel"/>
    <w:tmpl w:val="CAD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1E45"/>
    <w:multiLevelType w:val="hybridMultilevel"/>
    <w:tmpl w:val="ED486096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F2198"/>
    <w:multiLevelType w:val="multilevel"/>
    <w:tmpl w:val="FBC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300C"/>
    <w:multiLevelType w:val="hybridMultilevel"/>
    <w:tmpl w:val="A72812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41C7"/>
    <w:multiLevelType w:val="hybridMultilevel"/>
    <w:tmpl w:val="EC32BB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559E"/>
    <w:multiLevelType w:val="multilevel"/>
    <w:tmpl w:val="070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3"/>
    <w:rsid w:val="000327B9"/>
    <w:rsid w:val="000834F3"/>
    <w:rsid w:val="001D1410"/>
    <w:rsid w:val="001F3F3C"/>
    <w:rsid w:val="00224098"/>
    <w:rsid w:val="002552E2"/>
    <w:rsid w:val="00256429"/>
    <w:rsid w:val="00276B4E"/>
    <w:rsid w:val="00352E8B"/>
    <w:rsid w:val="003556B3"/>
    <w:rsid w:val="00356677"/>
    <w:rsid w:val="003856B4"/>
    <w:rsid w:val="0047295C"/>
    <w:rsid w:val="005C387C"/>
    <w:rsid w:val="005F4005"/>
    <w:rsid w:val="00606E28"/>
    <w:rsid w:val="0060708A"/>
    <w:rsid w:val="00631526"/>
    <w:rsid w:val="007E4130"/>
    <w:rsid w:val="007E55B0"/>
    <w:rsid w:val="008D1658"/>
    <w:rsid w:val="00977CC4"/>
    <w:rsid w:val="00A2525A"/>
    <w:rsid w:val="00A57ED2"/>
    <w:rsid w:val="00BB37FC"/>
    <w:rsid w:val="00C2276C"/>
    <w:rsid w:val="00CF1C7F"/>
    <w:rsid w:val="00D96D5D"/>
    <w:rsid w:val="00DE448D"/>
    <w:rsid w:val="00E12CF8"/>
    <w:rsid w:val="00F10448"/>
    <w:rsid w:val="00F124DE"/>
    <w:rsid w:val="00F52B58"/>
    <w:rsid w:val="00FC6F76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6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B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52E8B"/>
    <w:pPr>
      <w:ind w:left="720"/>
      <w:contextualSpacing/>
    </w:pPr>
  </w:style>
  <w:style w:type="paragraph" w:customStyle="1" w:styleId="rvps2">
    <w:name w:val="rvps2"/>
    <w:basedOn w:val="a"/>
    <w:rsid w:val="00F10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10448"/>
  </w:style>
  <w:style w:type="character" w:styleId="a5">
    <w:name w:val="Hyperlink"/>
    <w:basedOn w:val="a0"/>
    <w:uiPriority w:val="99"/>
    <w:unhideWhenUsed/>
    <w:rsid w:val="0060708A"/>
    <w:rPr>
      <w:color w:val="0000FF"/>
      <w:u w:val="single"/>
    </w:rPr>
  </w:style>
  <w:style w:type="table" w:styleId="a6">
    <w:name w:val="Table Grid"/>
    <w:basedOn w:val="a1"/>
    <w:uiPriority w:val="59"/>
    <w:rsid w:val="00E12C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v.gov.ua/" TargetMode="External"/><Relationship Id="rId6" Type="http://schemas.openxmlformats.org/officeDocument/2006/relationships/hyperlink" Target="http://www.pravo.minjust.gov.u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пользователь Microsoft Office</cp:lastModifiedBy>
  <cp:revision>2</cp:revision>
  <cp:lastPrinted>2019-04-11T14:37:00Z</cp:lastPrinted>
  <dcterms:created xsi:type="dcterms:W3CDTF">2019-04-15T19:52:00Z</dcterms:created>
  <dcterms:modified xsi:type="dcterms:W3CDTF">2019-04-15T19:52:00Z</dcterms:modified>
</cp:coreProperties>
</file>